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</w:p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2-32-1903/2024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общества с ограниченной ответственностью «ЦДУ Инвест»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общества с ограниченной ответственностью «ЦДУ Инвест» к </w:t>
      </w:r>
      <w:r>
        <w:rPr>
          <w:rFonts w:ascii="Times New Roman" w:eastAsia="Times New Roman" w:hAnsi="Times New Roman" w:cs="Times New Roman"/>
          <w:sz w:val="28"/>
          <w:szCs w:val="28"/>
        </w:rPr>
        <w:t>Шайдт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 - удовлетворить.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общества с ограниченной ответственностью «ЦДУ Инвест» ОГРН 5147746158632,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20525736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08.03.2023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 по 22.09.2023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 00 копеек, в том числе 6 000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 основной долг, 8 658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проценты за пользование займом, </w:t>
      </w:r>
      <w:r>
        <w:rPr>
          <w:rFonts w:ascii="Times New Roman" w:eastAsia="Times New Roman" w:hAnsi="Times New Roman" w:cs="Times New Roman"/>
          <w:sz w:val="28"/>
          <w:szCs w:val="28"/>
        </w:rPr>
        <w:t>342 рубля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 штрафы,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231 рубль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15 831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(пятнадцать тысяч восемьсот тридцать один) рубль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26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60510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2">
    <w:name w:val="cat-PassportData grp-2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04BB-7862-4C20-A5FC-DB163157666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